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Зиновьева Сергея Николаевича, </w:t>
      </w:r>
      <w:r>
        <w:rPr>
          <w:rStyle w:val="cat-ExternalSystemDefinedgrp-47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9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являющегося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председателем ГСК «Мотор», зарегистрированного и проживающего по адресу: </w:t>
      </w:r>
      <w:r>
        <w:rPr>
          <w:rStyle w:val="cat-UserDefinedgrp-4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40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8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Зиновьев С.Н., являясь председателем ГСК «Мотор», зарегистрированного по адресу: ХМАО-Югра, г. Нефтеюганск, тер. Промышленная зона Юго-Западная, строение 10/1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Зиновьев С.Н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Зиновьев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</w:t>
      </w:r>
      <w:r>
        <w:rPr>
          <w:rFonts w:ascii="Times New Roman" w:eastAsia="Times New Roman" w:hAnsi="Times New Roman" w:cs="Times New Roman"/>
          <w:sz w:val="26"/>
          <w:szCs w:val="26"/>
        </w:rPr>
        <w:t>. в его отсутствие.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Зиновьева С.Н</w:t>
      </w:r>
      <w:r>
        <w:rPr>
          <w:rFonts w:ascii="Times New Roman" w:eastAsia="Times New Roman" w:hAnsi="Times New Roman" w:cs="Times New Roman"/>
          <w:sz w:val="26"/>
          <w:szCs w:val="26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>
        <w:rPr>
          <w:rFonts w:ascii="Times New Roman" w:eastAsia="Times New Roman" w:hAnsi="Times New Roman" w:cs="Times New Roman"/>
          <w:sz w:val="26"/>
          <w:szCs w:val="26"/>
        </w:rPr>
        <w:t>Зиновьев С.Н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(расчета)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25.10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Зиновьев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Зиновьев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ГСК «Мотор» Зиновьева Сергея Николаевича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ему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7rplc-6">
    <w:name w:val="cat-ExternalSystemDefined grp-47 rplc-6"/>
    <w:basedOn w:val="DefaultParagraphFont"/>
  </w:style>
  <w:style w:type="character" w:customStyle="1" w:styleId="cat-PassportDatagrp-39rplc-7">
    <w:name w:val="cat-PassportData grp-39 rplc-7"/>
    <w:basedOn w:val="DefaultParagraphFont"/>
  </w:style>
  <w:style w:type="character" w:customStyle="1" w:styleId="cat-UserDefinedgrp-49rplc-9">
    <w:name w:val="cat-UserDefined grp-49 rplc-9"/>
    <w:basedOn w:val="DefaultParagraphFont"/>
  </w:style>
  <w:style w:type="character" w:customStyle="1" w:styleId="cat-PassportDatagrp-40rplc-11">
    <w:name w:val="cat-PassportData grp-40 rplc-11"/>
    <w:basedOn w:val="DefaultParagraphFont"/>
  </w:style>
  <w:style w:type="character" w:customStyle="1" w:styleId="cat-ExternalSystemDefinedgrp-48rplc-12">
    <w:name w:val="cat-ExternalSystemDefined grp-48 rplc-12"/>
    <w:basedOn w:val="DefaultParagraphFont"/>
  </w:style>
  <w:style w:type="character" w:customStyle="1" w:styleId="cat-ExternalSystemDefinedgrp-46rplc-13">
    <w:name w:val="cat-ExternalSystemDefined grp-46 rplc-13"/>
    <w:basedOn w:val="DefaultParagraphFont"/>
  </w:style>
  <w:style w:type="character" w:customStyle="1" w:styleId="cat-UserDefinedgrp-50rplc-29">
    <w:name w:val="cat-UserDefined grp-50 rplc-29"/>
    <w:basedOn w:val="DefaultParagraphFont"/>
  </w:style>
  <w:style w:type="character" w:customStyle="1" w:styleId="cat-UserDefinedgrp-51rplc-44">
    <w:name w:val="cat-UserDefined grp-51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